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00894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ООШ №24 г.Кирова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1397338)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10008941" w:id="1"/>
    <w:p>
      <w:pPr>
        <w:sectPr>
          <w:pgSz w:w="11906" w:h="16383" w:orient="portrait"/>
        </w:sectPr>
      </w:pPr>
    </w:p>
    <w:bookmarkEnd w:id="1"/>
    <w:bookmarkEnd w:id="0"/>
    <w:bookmarkStart w:name="block-10008947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3"/>
    </w:p>
    <w:p>
      <w:pPr>
        <w:spacing w:before="0" w:after="0" w:line="264"/>
        <w:ind w:left="120"/>
        <w:jc w:val="both"/>
      </w:pPr>
    </w:p>
    <w:bookmarkStart w:name="block-10008947" w:id="4"/>
    <w:p>
      <w:pPr>
        <w:sectPr>
          <w:pgSz w:w="11906" w:h="16383" w:orient="portrait"/>
        </w:sectPr>
      </w:pPr>
    </w:p>
    <w:bookmarkEnd w:id="4"/>
    <w:bookmarkEnd w:id="2"/>
    <w:bookmarkStart w:name="block-10008944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6"/>
      <w:bookmarkEnd w:id="6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7"/>
      <w:bookmarkEnd w:id="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10008944" w:id="8"/>
    <w:p>
      <w:pPr>
        <w:sectPr>
          <w:pgSz w:w="11906" w:h="16383" w:orient="portrait"/>
        </w:sectPr>
      </w:pPr>
    </w:p>
    <w:bookmarkEnd w:id="8"/>
    <w:bookmarkEnd w:id="5"/>
    <w:bookmarkStart w:name="block-1000894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2"/>
      <w:bookmarkEnd w:id="12"/>
      <w:bookmarkStart w:name="_Toc134720971" w:id="13"/>
      <w:bookmarkEnd w:id="13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10008945" w:id="14"/>
    <w:p>
      <w:pPr>
        <w:sectPr>
          <w:pgSz w:w="11906" w:h="16383" w:orient="portrait"/>
        </w:sectPr>
      </w:pPr>
    </w:p>
    <w:bookmarkEnd w:id="14"/>
    <w:bookmarkEnd w:id="9"/>
    <w:bookmarkStart w:name="block-10008942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008942" w:id="16"/>
    <w:p>
      <w:pPr>
        <w:sectPr>
          <w:pgSz w:w="16383" w:h="11906" w:orient="landscape"/>
        </w:sectPr>
      </w:pPr>
    </w:p>
    <w:bookmarkEnd w:id="16"/>
    <w:bookmarkEnd w:id="15"/>
    <w:bookmarkStart w:name="block-1000894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132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117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008943" w:id="18"/>
    <w:p>
      <w:pPr>
        <w:sectPr>
          <w:pgSz w:w="16383" w:h="11906" w:orient="landscape"/>
        </w:sectPr>
      </w:pPr>
    </w:p>
    <w:bookmarkEnd w:id="18"/>
    <w:bookmarkEnd w:id="17"/>
    <w:bookmarkStart w:name="block-10008946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0008946" w:id="20"/>
    <w:p>
      <w:pPr>
        <w:sectPr>
          <w:pgSz w:w="11906" w:h="16383" w:orient="portrait"/>
        </w:sectPr>
      </w:pPr>
    </w:p>
    <w:bookmarkEnd w:id="20"/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